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Widziałem całego Izraela rozproszonego po górach jak owce, którym brak pasterza.* A JAHWE powiedział: Ci nie mają pana.** Niech wracają w pokoju,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27:16-17&lt;/x&gt;; &lt;x&gt;290 13:14&lt;/x&gt;; &lt;x&gt;450 10:2&lt;/x&gt;; &lt;x&gt;450 13:7&lt;/x&gt;; &lt;x&gt;470 9:36&lt;/x&gt;; &lt;x&gt;110 22:29-36&lt;/x&gt;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2024-05-01T01:31:18Z</dcterms:modified>
</cp:coreProperties>
</file>