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7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powiedział do Jehoszafata: Czy nie mówiłem ci: Nie prorokuje mi* nic dobrego, a tylko to, co złe?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nade mną.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2024-05-01T02:24:58Z</dcterms:modified>
</cp:coreProperties>
</file>