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(kilku) latach zjechał do Achaba do Samarii, a Achab ubił* dla niego i ludzi, którzy byli z nim, wiele owiec i bydła, a też namówił go do wyruszenia na Ramot Gileadzkie.**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w odwiedziny do Achaba do Samarii, a Achab na tę okoliczność ubił dla niego i dla jego świty wiele owiec i bydła. Namówił go także do wyruszenia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latach przybył do Achaba do Samarii. I Achab zabił dla niego i dla ludu,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wiele owiec i wołów i namówił go, aby wyruszył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po kilku latach do Achaba do Samaryi; i nabił Achab owiec i wołów wiele dla niego, i dla ludu, który był z nim, i namawiał go, aby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leciech zjachał do niego do Samaryjej, na którego przyjazd nabił Achab baranów i wołów barzo wiele, jemu i ludowi, który był z nim przyjachał, i namówił go, aby z nim ciągnął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udał się do Achaba do Samarii. Achab zabił wtedy dla niego i dla ludzi, którzy z nim byli, dużo drobnego i większego bydła, i tak skłonił go, aby poszedł z nim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wstąpił do Achaba do Samarii i wtedy Achab kazał dla niego i dla jego świty zabić wiele owiec i bydła i namówił go do wyprawy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latach przybył do Achaba do Samarii, Achab zaś dla niego i dla ludu, który z nim był, zabił wiele owiec i wołów, aby nakłonić go do wyruszenia przeciwko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lat później złożył Achabowi wizytę w Samarii. Achab kazał zabić dla niego i dla jego ludzi wiele owiec oraz bydła i starał się go przekonać, żeby wyruszył z nim na podbój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[kilku] latach przybył do Achaba do Samarii. Achab zabił dla niego i dla ludu, który z nim razem przybył, niezmiernie wiele owiec i wołów i nakłonił go, by wyruszył przeciw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кінці років він зійшов до Ахаава до Самарії, і Ахаав зарізав багато овець і телять для нього і народу, що (був) з ним, і обманув його піти з ним до Рамота Ґалаадітійського.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przyjechał po kilku latach do Ahaba, do Szomronu; a Ahab nabił dla niego oraz dla ludu, który z nim był, wiele owiec i byków, oraz go namawiał, aby ciągnął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udał się do Achaba do Samarii; i przystąpił Achab do ofiarowania wielkiej liczby owiec i bydła, za niego i za lud, który z nim był. I zaczął go nęcić, by wyruszył przeciwko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zarżnął.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zdobyte  za  rządów  Ben-Hadada (860-843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2024-04-30T21:57:52Z</dcterms:modified>
</cp:coreProperties>
</file>