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JAHWE włożył ducha kłamliwego w usta tych wszystkich twoich proroków, lecz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JAHWE włożył ducha kłamliwego w usta tych wszystkich twoich proroków, lecz w rzeczy samej JAHWE zapowiada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oto JAHWE włożył ducha kłamliwego w usta tych twoich proroków, gdyż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oto dał Pan ducha kłamliwego w usta tych proroków twoich, gdyż Pan wyrzekł przeciwko tobie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oto dał JAHWE ducha kłamstwa w usta wszytkich proroków twoich: a JAHWE złe mówił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teraz Pan włożył ducha kłamstwa w usta tych twoich proroków. Pan bowiem zawyrokował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Pan włożył ducha kłamliwego do ust tych twoich proroków; Pan zapowiedział tobie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JAHWE włożył ducha kłamstwa w usta twoich proroków, lecz JAHWE zapowiedział ci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JAHWE włożył ducha kłamstwa w usta tych proroków, gdyż JAHWE postanowił zesłać na ciebie nieszczęście”.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Jahwe włożył ducha kłamstwa w usta tych twoich proroków, albowiem Jahwe postanowił twoją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Господь дав брехливого духа в уста всіх цих твоїх пророків, і Господь виголосив на тебе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oto WIEKUISTY odpłacił podstępnym duchem w ustach tych twoich proroków, gdyż WIEKUISTY wypowiedział przeciwko tobie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JAHWE włożył ducha zwodniczego w usta tych twoich proroków; ale JAHWE zapowiedział ci nieszczęście”.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2024-04-30T23:40:20Z</dcterms:modified>
</cp:coreProperties>
</file>