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schronienia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Oto ty sam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Ty sam oglądasz dnia onego, gdy wnidziesz do komory z komory, żebyś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Oto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odpowiedział: Oto ujrzysz to w tym dniu, gdy będziesz chodził z komnaty do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ukryć!”.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Ujrzysz to i ty w dniu, w którym będziesz biegł z jednej komnaty do drugiej, ażeby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побачиш у тому дні, в якому ввійдеш до комірки з кімнати,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odpowiedział: Oto ty, zobaczysz to tego dnia, kiedy będziesz uciekał z komnaty do komnaty,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2024-05-01T11:09:58Z</dcterms:modified>
</cp:coreProperties>
</file>