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Tak mówi król: Osadźcie tego w więzieniu, żywcie skąpo chlebem i wodą, dopóki nie 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powiecie: Tak mówi król: Wtrąćcie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więzienia i żywcie go chlebem utrapienia i wodą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im: Tak mówi król: Wsadźcie tego do więzienia, a dawajcie mu jeść chleb utrapienia, i wodę ucisku,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To mówi król: Wsadźcie tego do ciemnice a dawajcie mu trochę chleba i trochę wody, aż się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rzekł król: Wtrąćcie go do więzienia i żywcie chlebem i wodą jak najskąpiej, aż do mego powrotu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mówi król: Osadźcie go w więzieniu i żywcie go skąpo chlebem i wodą, aż powrócę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Wtrąćcie go do więzienia i karmcie skąpo chlebem i wodą, aż powrócę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poleceniem: «Tak mówi król: Wtrąćcie tego człowieka do więzienia. Niech w nim przebywa tylko o chlebie i wodzie aż do czasu, gdy powrócę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im: Tak powiedział król: Zamknijcie go do więzienia i udzielajcie mu skąpo chleba i wody, dopóki zdrów i cały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цар: Покладіть цього до дому вязниці, і хай їсть хліб смутку і воду смутку аж до мого повороту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powiedzcie: Tak mówi król: Wsadźcie go do więzienia i dawajcie mu jeść chleb utrapienia oraz wodę ucisku, aż wrócę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ʼOto, co rzekł król: ”Osadźcie tego człowieka w areszcie i żywcie go zmniejszonym przydziałem chleba oraz zmniejszonym przydziałem wody, dopóki nie powrócę w pokoju”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2024-05-01T09:22:56Z</dcterms:modified>
</cp:coreProperties>
</file>