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Izraela musiał stać w rydwanie naprzeciw Aramejczyków aż do wieczora – i zmarł w czasie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2024-05-01T11:52:56Z</dcterms:modified>
</cp:coreProperties>
</file>