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Joasz* miał siedem lat, kiedy objął władzę, a panował w Jerozolimie czterdzieści lat. Jego matka miała na imię Sibia,** a pochodziła z Beer 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kiedy został królem, a panował w Jerozolimie czterdzieści lat. Jego matka miała na imię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lat, kiedy zaczął królować,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siedmiu latach był, Joaz, gdy królować począł, a czterdzieści lat królował w Jeruzalemie.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lat było Joasowi, gdy królować począł a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Joasz miał siedem lat i panował czterdzieści lat w Jerozolimie. Matka jego miała na imię Sibia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królewską, a panował czterdzieści lat w Jeruzalemie. Matka jego miała na imię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 i królował w Jerozolimie czterdzieści lat. Jego matka miała na imię Sibia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 i przez 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kiedy został królem, a rządził przez czterdzieści lat w Jeruzalem. Matka jego miała na imię Cibja [a pochodziła] z 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Йоас був семилітним коли його поставили царем і сорок літ царював в Єрусалимі, й імя його матері Савія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zakrólował, a panował w Jeruszalaim czterdzieści lat. Imię jego matki to Sibeja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miał siedem lat, gdy zaczął panować, a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2024-04-30T14:05:38Z</dcterms:modified>
</cp:coreProperties>
</file>