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– w czasie, gdy przez Lewitów przynoszono skrzynię do nadzoru królewskiego – zobaczyli oni, że srebra jest dużo, przychodził pisarz królewski oraz nadzorca (ze strony) głównego kapłana, opróżniali oni skrzynię, po czym odnosili ją i stawiali ponownie na jej miejscu – tak robiono dzień w dzień i zebrano srebra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2024-04-30T12:36:17Z</dcterms:modified>
</cp:coreProperties>
</file>