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przekazywali je, król i Jehojada, wykonującym pracę przy robotach w domu JAHWE, i byli wynajmowani kamieniarze i cieśle, aby odnowić dom JAHWE, a także rzemieślnicy (pracujący) przy żelazie i miedzi, aby naprawić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2024-04-30T17:51:04Z</dcterms:modified>
</cp:coreProperties>
</file>