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Wykonujący pracę pracowali tak, że w ich rękach odnowa postępowała, doprowadzili dom Boży do właściwego mu stanu* i wzmocnili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właściwego stanu, </w:t>
      </w:r>
      <w:r>
        <w:rPr>
          <w:rtl/>
        </w:rPr>
        <w:t>עַל־מַתְּכֻנְּתֹו</w:t>
      </w:r>
      <w:r>
        <w:rPr>
          <w:rtl w:val="0"/>
        </w:rPr>
        <w:t xml:space="preserve"> , lub: do pierwotnego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2024-04-30T19:20:00Z</dcterms:modified>
</cp:coreProperties>
</file>