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skończyli, przynieśli do króla i do Jehojady resztę srebra, a (ci) sporządzili z niego sprzęty dla domu JAHWE, sprzęty do służby i całopaleń, patelnie* oraz sprzęty ze złota i srebra** – i w domu JAHWE składano ofiary całopalne stale, przez wszystkie dni Jehojady.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prac przyniesiono królowi i Jehojadzie resztę srebra, z którego polecili oni sporządzić sprzęty do służby w świątyni JAHWE, to co potrzebne przy całopaleniach, patelnie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sprzęty ze złota i srebra. I tak w świątyni JAHWE składano ofiary całopalne stale, po wszystkie dni życia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skończyli, przynieśli przed króla i Jehojadę resztę pieniędzy, za które sporządzono naczynia do domu JAHWE: naczynia do służby i składania ofiar, czasze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 złote i srebrne. I nieustannie składali całopalenia w domu JAHWE przez wszystkie dni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dokończyli, przynieśli przed króla i przed Jojadę ostatek pieniędzy, a narobiono z nich naczynia do domu Pańskiego, naczynia ku posługiwaniu, i moździerzy i czasz, i innego naczynia złotego i srebrnego, a ofiarowali całopalenia w domu Pańsk im ustawicznie po wszystkie dni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dokonali wszytkiej roboty, przynieśli ostatek pieniędzy przed króla i Jojadę, za które sprawiono naczynie kościelne na posługę i na całopalenia, czasze też i inne naczynia złote i srebrne. I ofiarowane były całopalenia w domu PANSKIM ustawicznie po wszytkie dni Jojady.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ukończyli, przynieśli resztę pieniędzy do króla i Jojady, za które sporządzono sprzęty dla domu Pańskiego: naczynia do służby Bożej i składania ofiar, czasze i inne naczynia złote i srebrne. Codziennie przez wszystkie dni Jojady składano całopalenia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przynieśli do króla i Jehojady resztę pieniędzy i sprawili za to przybory do świątyni Pańskiej, naczynia do służby Bożej i całopaleń, i czasze oraz inne naczynia ze złota i srebra. W świątyni Pańskiej składano ofiary całopalne stale, dopóki żył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przynieśli przed oblicze króla i Jojady resztę pieniędzy i sprawiono za nie naczynia dla domu JAHWE, naczynia do służby i składania ofiar, czasze, naczynia złote i srebrne. I nieustannie składali ofiary całopalne w domu JAHWE przez wszystkie dni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prace zostały zakończone, przyniesiono resztę pieniędzy królowi i Jojadzie. Wykonano za nie sprzęty dla domu JAHWE: naczynia do służby Bożej i składania ofiar, czasze i inne naczynia ze złota i srebra. Za życia Jojady w domu JAHWE codziennie składano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ukończyli pracę, resztę pieniędzy odnieśli królowi i Jehojadzie. Sporządzono za nie sprzęty do Świątyni Jahwe oraz naczynia do służby [Bożej] i całopaleń, dalej czasze, miseczki oraz [inne] przedmioty złote i srebrne. Dopóki żył Jehojada, ofiarowano nieustannie całopalenie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закінчили, принесли до царя і до Йодая остале срібло, і зробили посуд для господнього дому, посуд для служіння цілопалень і золоті і сріблі кадильниці. І принесли цілопалення в господньому домі постійно в усіх днях Йодая.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dokończyli, przynieśli przed króla i Jehojadę resztę pieniędzy, więc zrobiono z nich sprzęty do Domu WIEKUISTEGO naczynia do posługiwania i ofiarowania, czasze oraz inne, złote i srebrne naczynia. I ustawicznie, po wszystkie dni Jehojady, składali całopalenia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skończyli, przynieśli przed króla i Jehojadę resztę pieniędzy i przystąpiono do wykonania przyborów do domu JAHWE, przyborów do usługiwania i do składania darów ofiarnych, a także kielichów i naczyń ze złota i srebra; i przez wszystkie dni Jehojady stale składali w domu JAHWE ofiary całopalne.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patelnie, ּ</w:t>
      </w:r>
      <w:r>
        <w:rPr>
          <w:rtl/>
        </w:rPr>
        <w:t>כַּפֹות</w:t>
      </w:r>
      <w:r>
        <w:rPr>
          <w:rtl w:val="0"/>
        </w:rPr>
        <w:t xml:space="preserve"> , lub: kadzielniki, chochle, łyżki, czasze.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2024-04-30T10:37:11Z</dcterms:modified>
</cp:coreProperties>
</file>