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skończyli, przynieśli do króla i do Jehojady resztę srebra, a (ci) sporządzili z niego sprzęty dla domu JAHWE, sprzęty do służby i całopaleń, patelnie* oraz sprzęty ze złota i srebra** – i w domu JAHWE składano ofiary całopalne stale, przez wszystkie dni Jehojady.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patelnie, ּ</w:t>
      </w:r>
      <w:r>
        <w:rPr>
          <w:rtl/>
        </w:rPr>
        <w:t>כַּפֹות</w:t>
      </w:r>
      <w:r>
        <w:rPr>
          <w:rtl w:val="0"/>
        </w:rPr>
        <w:t xml:space="preserve"> , lub: kadzielniki, chochle, łyżki, czasze.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2024-04-30T09:06:19Z</dcterms:modified>
</cp:coreProperties>
</file>