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2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Jehojady przyszli książęta Judy, pokłonili się królowi, król zaś zaczął ich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Jehojady przybyli książęta Judy, złożyli pokłon królowi, a król zaczął ich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Jehojady przyszli książęta Judy i pokłonili się królowi. Wtedy król ich usłuchał.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Jojada, przyszli książęta Judzcy, i pokłonili się królowi; tedy ich usłuchał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Jojada, weszły książęta Judzkie i pokłoniły się królowi, który zmiękczony posługami ich, usłuchał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Jojady przybyli naczelnicy judzcy i oddali pokłon królowi. Król ich wtedy usłuchał.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Jehojady przyszli książęta judzcy i oddali pokłon królowi, a król ich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Jehojady przybyli książęta Judy, oddali królowi pokłon, a król ich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Jojady przed królem stawili się przywódcy Judy i oddali mu pokłon. On zaś ich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Jehojady przybyli książęta Judy i pokłonili się królowi, a ten ich usłuchał.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смерті Йодая ввійшли володарі Юди і поклонилися цареві. Тоді цар їх послухався.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Jehojada umarł, przyszli judzcy władcy i pokłonili się królowi; zatem ich król usłuchał.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Jehojady przybyli książęta judzcy i pokłonili się królowi. Wówczas król ich wysłuchał.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2024-04-30T13:33:25Z</dcterms:modified>
</cp:coreProperties>
</file>