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Jehojady przyszli książęta Judy, pokłonili się królowi, król zaś zaczął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2024-04-30T10:29:56Z</dcterms:modified>
</cp:coreProperties>
</file>