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porzucili dom* JAHWE, Boga swoich ojców, a służyli aszerom i figurkom, dlatego za to ich przewinienie spadł na Judę i na Jerozolimę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porzucili świątynię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Boga swoich ojców, a zaczęli służyć aszerom i posągom! Za to ich przewinienie spadł wkrótce gniew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dom JAHWE, Boga swoich ojców, i służyli gajom oraz posągom. Spadł więc gniew na Judę i Jerozolimę z powodu tego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opuściwszy dom Pana, Boga ojców swych, służyli gajom i bałwanom; przetoż przyszedł gniew na Judę i na Jeruzalem dla tego występku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kościół JAHWE Boga ojców swych, i służyli gajom i rycinom, i zstał się gniew przeciw Juda i Jeruzalem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świątynię Pana, Boga swego, i zaczęli czcić aszery oraz posągi. Wskutek ich winy zapłonął gniew [Boży] nad Judą i 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oni świątynię Pana, Boga swoich ojców, a służyli aszerom i bałwanom. Toteż gniew Boży spadł na Judę i na Jeruzalem za to ich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opuścili dom JAHWE, Boga swoich ojców, i służyli aszerom i bożkom. I spadł gniew na Judę i Jerozolimę z powodu tego ich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opuścili dom JAHWE, Boga swoich przodków, oddawali cześć aszerom i posągom. Z powodu tej winy zapłonął Boży gniew 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Świątynię Jahwe, Boga swych ojców, a zaczęli służyć aszerom i bałwanom. Z powodu tego występku zapłonął gniew [Boży] przeciw 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Господа Бога їхніх батьків і послужили Астартам і ідолам. І був гнів на Юді і на Єрусалимі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opuścili Dom WIEKUISTEGO, Boga swych ojców i służyli gajom oraz bałwanom; więc przyszedł gniew na Judę i Jeruszalaim, z powodu tego ich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porzucali dom JAHWE, Boga swych praojców, a zaczęli służyć świętym palom i bożkom, tak iż z powodu tej ich winy doszło do oburzenia na Judę i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dwóch Mss: przymierze, ּ</w:t>
      </w:r>
      <w:r>
        <w:rPr>
          <w:rtl/>
        </w:rPr>
        <w:t>בְרִית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2024-04-30T17:42:53Z</dcterms:modified>
</cp:coreProperties>
</file>