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zaś do nich proroków, aby ich zawrócić do JAHWE, lecz choć ich upominali, oni nie zwracali na to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2024-04-30T20:24:24Z</dcterms:modified>
</cp:coreProperties>
</file>