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JAHWE, przez wszystkie dni kapłana Jehojady.*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znamy z imienia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&lt;x&gt;140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2024-04-30T19:52:20Z</dcterms:modified>
</cp:coreProperties>
</file>