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Boży ogarnął Zachariasza, syna kapłana Jehojady. Stanął on przed ludem i powiedział do nich: Tak mówi Bóg: Dlaczego wy przekraczacie przykazania JHWH? Nie macie przy tym powodzenia, bo opuściliście JAHWE – i On was opuścił!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Boży ogarnął Zachariasza, syna kapłana Jehojady. Stanął on przed ludem i zawołał: Tak mówi Bóg: Dlaczego łamiecie przykazania PANA?! Nie macie przy tym powodzenia! Opuściliście JAHWE, dlatego i On opuścił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Duch Boży zstąpił na Zachariasza, syna kapłana Jehojady, który stanął przed ludem i powiedział im: Tak mówi Bóg: Czemu przekraczacie przykazania PANA? Nie powodzi się wam. Skoro wy opuściliście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was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gdy Duch Boży wzbudził Zacharyjasza, syna Jojady kapłana, (który stanąwszy przed ludem, rzekł im: Tak mówi Bóg: Przeczże przestępujecie przykazania Pańskie? Nie poszczęści się wam; albowiem iżeście wy opuścili Pana, on was też opuści.)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tedy Boży odział Zachariasza kapłana, syna Jojady, i stanął przed oczyma ludu, i rzekł im: To mówi JAHWE Bóg: Czemu przestępujecie przykazanie PANSKIE, co nie będzie z waszym pożytkiem, a opuściliście JAHWE, aby was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Boży zstąpił na Zachariasza, syna kapłana Jojady, który stanął przed ludem i rzekł: Tak mówi Bóg: Dlaczego przekraczacie przykazania Pańskie? Dlatego się wam nie wiedzie! Ponieważ opuściliście Pana, i On was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Boży ogarnął Zachariasza, syna kapłana Jehojady. Wystąpił on przed ludem i rzekł do nich: Tak mówi Bóg: Dlaczego wy przekraczacie przykazania Pana tak, iż nie macie powodzenia? Dlatego że wy opuściliście Pana, więc On was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Boga opanował Zachariasza, syna kapłana Jehojady. Stanął przed ludem i powiedział do nich: Tak mówi Bóg: Dlaczego przekraczacie przykazania JAHWE i dlaczego wam się nie wiedzie? Ponieważ wy opuściliście JAHWE, to i On was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Boży ogarnął Zachariasza, syna kapłana Jojady, który stanął przed ludem i przemówił: „Tak mówi Bóg: «Dlaczego przekraczacie przykazania PANA? Nie szczęści się wam, bo opuściliście JAHWE, więc On pozostawił was samych!»”.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duch Boży ogarnął Zekarję, syna kapłana Jehojady, który stanął przed ludem i przemówił do niego: - Tak mówi Bóg: Czemu przekraczacie przykazania Jahwe? Nie będzie się wam szczęściło! Skoro wy opuściliście Jahwe, i On także was opuści!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божий дух зодягнув Азарію сина Йодая священика, і він став перед народом і сказав: Так говорить Господь: Чому переступаєте господні заповіді? І не щастить вам, бо ви оставили Господа, і Він оставить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Duch Boga wzbudził Zacharjasza, syna kapłana Jehojady, ten stanął przed ludem i im powiedział: Tak mówi Bóg: Czemu przekraczacie przykazania WIEKUISTEGO? Nie poszczęści się wam; opuściliście WIEKUISTEGO, zatem opuści także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Boży ogarnął Zachariasza, syna kapłana Jehojady, toteż stanął on ponad ludem i rzekł do nich: ”Oto, co powiedział prawdziwy Bóg: ʼDlaczego przekraczacie przykazania JAHWE, tak iż nie możecie mieć powodzenia? Ponieważ wy porzuciliście JAHWE, on porzuci wasʼ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2024-04-30T10:37:35Z</dcterms:modified>
</cp:coreProperties>
</file>