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łasce, którą okazał mu Jehojada, ojciec (Zachariasza), lecz zabił jego syna. A gdy on umierał, powiedział: Niech JAHWE wejrzy na to i 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łasce, którą okazał mu Jehojada, ojciec Zachariasza. Przeciwnie, zabił jego syna. A gdy Zachariasz umierał, powiedział: Niech JAHWE wejrzy na to i wymierzy karę!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pamiętał król Joasz o dobrodziejstwie, jakie wyświadczył mu jego ojciec Jehojada, ale zabił jego syna. Kiedy ten umierał, powiedział: Niech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i zemści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pamiętał król Joaz na miłosierdzie, które był uczynił z nim Jojada, ojciec jego, ale zabił syna jego; który gdy umierał, mówił: Niech to obaczy Pan, a zemści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pamiętał Joas król na miłosierdzie, które był uczynił Jojada, ociec jego z nim, ale zabił syna jego. Który gdy umierał, mówił: Niech JAHWE widzi a 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zapomniał już o dobrodziejstwie, jakie wyświadczył mu ojciec Zachariasza, Jojada, i zabił jego syna. Kiedy zaś ten umierał, zawołał: Oby Pan to widział i pomścił, i zażądał zdania z tego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dobrodziejstwie, jakie wyświadczył mu Jehojada, ojciec Zachariasza, lecz kazał zabić jego syna. A gdy ten umierał, zawołał: Niech Pan w to wejrzy i 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dobrodziejstwa, które uczynił dla niego Jehojada, ojciec Zachariasza, lecz zabił jego syna. A gdy on umierał powiedział: Niech JAHWE wejrzy i niech zażąda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zasług jego ojca Jojady i rozkazał go zabić. Zachariasz, umierając, zawołał: „JAHWE to widzi i ukarze”.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Joas, niepomny na dobrodziejstwa, jakie wyświadczył mu Jehojada, ojciec [Zekarji], zamordował jego syna. Ten konając powiedział: - Niech to Jahwe zobaczy i 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не згадав милосердя, яке з ним вчинив Йодай його батько і забив його сина. І як він вмирав, сказав: Хай Господь бачить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Joasz nie pamiętał miłosierdzia, które uczynił dla niego Jehojada, jego ojciec, lecz zabił jego syna. Zaś on, gdy umierał, mówił: Niech to zobaczy WIEKUISTY i to zbada.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Jehoasz nie pamiętał o lojalnej życzliwości, którą mu okazał jego ojciec, Jehojada, i zabił jego syna; gdy ten umierał, rzekł: ”Niech JAHWE w to wejrzy i zażąda tego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2024-04-30T13:14:08Z</dcterms:modified>
</cp:coreProperties>
</file>