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łasce, którą okazał mu Jehojada, ojciec (Zachariasza), lecz zabił jego syna. A gdy on umierał, powiedział: Niech JAHWE wejrzy na to i ukarze!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2024-04-30T13:38:07Z</dcterms:modified>
</cp:coreProperties>
</file>