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wojsko Aramu wkroczyło z niewieloma wojownikami, JAHWE wydał w ich rękę wojsko bardzo liczne, dlatego że opuścili JAHWE, Boga swoich ojców. Nad Joaszem też dokonali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2024-04-30T09:06:21Z</dcterms:modified>
</cp:coreProperties>
</file>