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sprzysięgli się przeciwko niemu: Zabad,* syn Szimeat,** Ammonitki, i Jehozabad,*** syn Szimrit,**** Moabitki.*****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sprzysiężonych przeciwko niemu należeli: Zabad, syn Ammonitki Szimeat, i Jehozabad,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Moabitki Szimrit.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ci, którzy sprzysięgli się przeciw niemu: Zabad, syn Szimeata, Ammonitki, i Jehozabad, syn Szimrit, Moabitki.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są, którzy się byli sprzysięgli przeciw niemu: Zabat, syn Semaaty Ammonitki, i Jozabat, syn Semaryty Moabitki.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zasadzili się byli nań Zebad, syn Semaat Ammanitki, a Jozabad, syn Semarit Moabitki.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Spiskowcami przeciw niemu byli: Zabad, syn Ammonitki Szimeat, i Jozabad, syn Moabitki Szimrit.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Uczestnikami sprzysiężenia przeciwko niemu byli: Zabad, syn Ammonitki Szimeat, i Jehozabad, syn Moabitki Szimrit.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spiskowali przeciw niemu: Zabad, syn Ammonitki Szimeat, i Jehozabad, syn Moabitki Szimrit.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Zamachu na niego dokonali: Zabad, syn Ammonitki Szimeat, i Jozabad, syn Moabitki Szimrit.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ci, którzy się sprzysięgli przeciw niemu: Zabad, syn Szimaty Ammonitki, i Jehozabad, syn Moabitki Szimrit.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повстали проти нього: Завед син Самата, Амманіт, і Йозавед син Сомарота, Моавіт,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się przeciw niemu sprzysięgli: Zabad, syn Ammonitki Szimeaty, i Jehozabad, syn Moabitki Szimryty.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spiskowali przeciwko niemu: Zabad, syn Ammonitki Szimeat, i Jehozabad, syn Moabitki Szimrit.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Zabad, </w:t>
      </w:r>
      <w:r>
        <w:rPr>
          <w:rtl/>
        </w:rPr>
        <w:t>זָבָד</w:t>
      </w:r>
      <w:r>
        <w:rPr>
          <w:rtl w:val="0"/>
        </w:rPr>
        <w:t xml:space="preserve"> , czyli: dar.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Szimeat, ׁ</w:t>
      </w:r>
      <w:r>
        <w:rPr>
          <w:rtl/>
        </w:rPr>
        <w:t>שִמְעָת</w:t>
      </w:r>
      <w:r>
        <w:rPr>
          <w:rtl w:val="0"/>
        </w:rPr>
        <w:t xml:space="preserve"> , czyli: słuchająca.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Jehozabad, </w:t>
      </w:r>
      <w:r>
        <w:rPr>
          <w:rtl/>
        </w:rPr>
        <w:t>יְהֹוזָבָד</w:t>
      </w:r>
      <w:r>
        <w:rPr>
          <w:rtl w:val="0"/>
        </w:rPr>
        <w:t xml:space="preserve"> lub </w:t>
      </w:r>
      <w:r>
        <w:rPr>
          <w:rtl/>
        </w:rPr>
        <w:t>יֹוזָבָד</w:t>
      </w:r>
      <w:r>
        <w:rPr>
          <w:rtl w:val="0"/>
        </w:rPr>
        <w:t xml:space="preserve"> , czyli: dar JHWH.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Szimrit, ׁ</w:t>
      </w:r>
      <w:r>
        <w:rPr>
          <w:rtl/>
        </w:rPr>
        <w:t>שִמְרִית</w:t>
      </w:r>
      <w:r>
        <w:rPr>
          <w:rtl w:val="0"/>
        </w:rPr>
        <w:t xml:space="preserve"> , strzegąca.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&lt;x&gt;120 12:2&lt;/x&gt;, 2: A targnęli się na niego jego słudzy Jozabad, syn Szimeata, i Jehozabad, syn Szomera.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&lt;x&gt;120 12:22&lt;/x&gt;; &lt;x&gt;120 14:1-22&lt;/x&gt;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2024-04-30T14:26:09Z</dcterms:modified>
</cp:coreProperties>
</file>