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jego synów, (tego, jak) pomnożył ciężar na nim,* co do (odnowienia) podstawy domu Bożego,** oto zostało to spisane w Objaśnieniu*** do zwoju Królów. Władzę zaś po nim objął Amazjasz,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Joasza, o surowy wyrok ogłoszony nad 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odnowę świątyni Bożej — wszystko to zostało opisane w Rozważaniach do zwoju królów. Władzę królewską po nim objął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synach zaś, o wielkim ciężarze nałożonym na niego i o naprawie domu Bożego, jest zapisane w księdze królewskiej. I królował jego syn Amazjasz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synach jego, i o wielkim podatku nań włożonym, i o naprawie domu Bożego, to wszystko napisane w księgach królewskich; i królował Amazyjasz,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jego i summa pieniędzy, która była zebrana za niego, i naprawa domu Bożego, są pilniej spisane w księgach królewskich. I królował Amazjasz,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zaś synach, wielkości podatku i odbudowie domu Bożego napisano w Komentarzu do Księgi Królów. A syn jego, Amazjasz,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dotyczy jego synów, licznych wyroczni o nim i odbudowy świątyni Bożej, to są one opisane w Objaśnieniu do Księgi Królewskiej. Władzę królewską po nim objął Amasjasz,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synach, licznych wyroczniach przeciwko niemu i odnowie domu Bożego, napisano w komentarzu do Księgi Królów. A królem po nim został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Dokładniej o jego synach, o wysokości podatku, o odbudowie domu napisano w Komentarzu do Ksiąg Królewskich. Władzę królewską objął po nim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zaś o jego synów, o wysokość podatku, jaki nałożył na odnowę Świątyni Jahwe - wszystko to jest zapisane w Midraszu do Ksiąg Królewskich. Po nim wstąpił na tron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сини, і прийшли до нього всі пять. І ось остале записане в письмі царів. І замість нього зацарював Амасія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jego synach, wielkich jego brzemionach i o naprawie Domu Boga to wszystko zostało napisane w Księgach Królów; i zamiast niego panował Amacjasz,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jego synów i o liczne wypowiedzi przeciwko niemu, jak również o gruntowną odnowę domu prawdziwego Boga, opisano to w objaśnieniu do Księgi Królów. A w jego miejsce zaczął panować Amacjasz,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(jak) pomnożył ciężar na nim, wg qere </w:t>
      </w:r>
      <w:r>
        <w:rPr>
          <w:rtl/>
        </w:rPr>
        <w:t>הַּמַּׂשָא עָלָיו יִרֶב</w:t>
      </w:r>
      <w:r>
        <w:rPr>
          <w:rtl w:val="0"/>
        </w:rPr>
        <w:t xml:space="preserve"> , lub: (1) (jak) pomnożył wyrok na nim; (2) zwiększył podatek (l. haracz) nałożony na niego. Wg ketiw : co do wielkości ciężaru na nim, </w:t>
      </w:r>
      <w:r>
        <w:rPr>
          <w:rtl/>
        </w:rPr>
        <w:t>וְרֹב הַּמַּׂשָא עָלָיו</w:t>
      </w:r>
      <w:r>
        <w:rPr>
          <w:rtl w:val="0"/>
        </w:rPr>
        <w:t xml:space="preserve"> , lub: (1) co do surowości wyroku na niego; (2) co do wielkości podatku (l. haraczu) nałożonego na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pomnożył (…) domu Bożego : wg G: i synowie jego wszyscy, i podeszło do niego pięciu, a pozostałe (sprawy) oto zostały spisane, καὶ οἱ υἱοὶ αὐτοῦ πάντες καὶ προσῆλθον αὐτῷ οἱ πέντε καὶ τὰ λοιπὰ ἰδοὺ γεγραμμένα.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Objaśnieniu, ּ</w:t>
      </w:r>
      <w:r>
        <w:rPr>
          <w:rtl/>
        </w:rPr>
        <w:t>בְמִדְרַׁש</w:t>
      </w:r>
      <w:r>
        <w:rPr>
          <w:rtl w:val="0"/>
        </w:rPr>
        <w:t xml:space="preserve"> , hl 2, zob. &lt;x&gt;140 13:22&lt;/x&gt;;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2024-04-30T17:24:53Z</dcterms:modified>
</cp:coreProperties>
</file>