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(Joasz) 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żony, z którymi Joasz 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żony;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dał mu dwie żony; i 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wziął mu dwie żenie, z których 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dobrał mu dwie żony, tak iż miał on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miał z nimi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wybrał dla niego dwie żony i Joasz został ojcem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postarał się dla niego o dwie żony, które urodziły mu wielu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dał mu dwie żony i miał [z nich]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Йодай дві жінки,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żony, więc 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 i został on ojcem synów oraz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2024-04-30T10:39:22Z</dcterms:modified>
</cp:coreProperties>
</file>