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dobrał mu też dwie żony i (Joasz) 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2024-04-30T10:06:11Z</dcterms:modified>
</cp:coreProperties>
</file>