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wezwał więc Jehojadę, głównego (kapłana),* i powiedział do niego: Dlaczego nie domagałeś się od Lewitów, aby przynosili z Judy i z Jerozolimy podatek** nałożony przez Mojżesza, sługę JAHWE, i zgromadzenie Izraela, na rzecz namiotu Świadectwa?***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wezwał więc arcykapłana Jehojadę i zapytał: Dlaczego nie domagałeś się od Lewitów, aby dostarczali z Judy i z Jerozolimy podatek na rzecz namiotu Świadectwa nałożony przez Mojżesza, sługę JAHWE, oraz zgromadzenie Izraela?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Wówczas król wezwał najwyższego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kapłana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Jehojadę i zapytał go: Czemu nie pilnujesz Lewitów, aby przynosili z Judy i Jerozolimy ofiarę na Namiot Świadectwa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ustanowioną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przez Mojżesza, sługę JAHWE, i zgromadzenie Izraela?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wezwał król Jojady, przedniejszego kapłana, i rzekł mu: Przeczże się nie upominasz u Lewitów, aby znosili z Judy i z Jeruzalemu podarki postanowione przez Mojżesza, sługę Pańskiego, zgromadzeniu Izraelskiemu, na namiot zgromadzenia?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wezwał król Jojady przedniejszego, i rzekł mu: Przecześ się nie starał, żebyś przymusił Lewity, żeby wnieśli pieniądze z Juda i z Jeruzalem, które są postanowione od Mojżesza, sługi PANSKIEGO, aby je wnosiło wszytko mnóstwo Izraelskie do przybytku świadectwa?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więc przywołał ich zwierzchnika, Jojadę, i rzekł mu: Dlaczego nie domagałeś się od lewitów, aby przynieśli z Judy i z Jerozolimy podatek, który Mojżesz, sługa Pański, nałożył na całą społeczność Izraela na rzecz Namiotu Świadectwa?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Wezwał tedy król arcykapłana Jehojadę i rzekł do niego: Dlaczego nie zażądałeś od Lewitów, aby ściągnęli z Judy i z Jeruzalemu daninę, jaką Mojżesz, sługa Pana, i zgromadzenie Izraela nałożyli na rzecz Namiotu Świadectwa?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wezwał więc ich przełożonego, Jehojadę, i powiedział do niego: Dlaczego nie nakazałeś lewitom, by ściągnęli z Judy i z Jerozolimy daninę Mojżesza, sługi JAHWE i zgromadzenia Izraela na Namiot Świadectwa?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wezwał więc ich zwierzchnika Jojadę i powiedział mu: „Dlaczego nie nakazałeś lewitom, aby pobrali od Judy i Jerozolimy podatek na Namiot Świadectwa, nałożony przez Mojżesza, sługę JAHWE, oraz przez zgromadzenie Izraela?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Wezwał więc król ich przełożonego Jehojadę i rzekł: - Czemu nie pilnujesz lewitów, aby przynosili z Judy i z Jeruzalem daniny, które ustanowił Mojżesz, sługa Jahwe, i nałożył na zgromadzenie Izraela dla [potrzeb] Namiotu Zjednoczenia?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цар Йоас закликав Йодая володаря і сказав йому: Чому ти не доглянув над Левітами, щоб принесли з Юди і Єрусалиму приписане Мойсеєм божим чоловіком, коли зібрав Ізраїля в шатрі свідчення.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król wezwał przedniego Jehojadę i mu powiedział: Czemu się nie upominasz u Lewitów, by znosili z Judy i z Jeruszalaim dary zgromadzenia israelskiego ustanowione przez Mojżesza, sługę WIEKUISTEGO, na Namiot Świadectwa?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król wezwał przełożonego Jehojadę i rzekł do niego: ”Dlaczego nie żądałeś od Lewitów zdawania sprawy z tego, jak z Judy i Jerozolimy przynoszono święty podatek nałożony przez Mojżesza, sługę JAHWE, podatek od całego zboru izraelskiego, na Namiot Świadectwa?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&lt;x&gt;120 12:8&lt;/x&gt; występuje określenie kapłana, ale nie występuje określenie głównego.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podatek, </w:t>
      </w:r>
      <w:r>
        <w:rPr>
          <w:rtl/>
        </w:rPr>
        <w:t>מַׂשְאַת</w:t>
      </w:r>
      <w:r>
        <w:rPr>
          <w:rtl w:val="0"/>
        </w:rPr>
        <w:t xml:space="preserve"> (mas‘at), lub: danina.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Hbr. </w:t>
      </w:r>
      <w:r>
        <w:rPr>
          <w:rtl/>
        </w:rPr>
        <w:t>לְאֹהֶל הָעֵדּות מַׂשְאַת מֹׁשֶה עֶבֶד־יְהוָה וְהַּקָהָל לְיִׂשְרָאֵל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2024-04-30T20:16:10Z</dcterms:modified>
</cp:coreProperties>
</file>