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więc Jehojadę, głównego (kapłana),* i powiedział do niego: Dlaczego nie domagałeś się od Lewitów, aby przynosili z Judy i z Jerozolimy podatek** nałożony przez Mojżesza, sługę JAHWE, i zgromadzenie Izraela, na rzecz namiotu Świadectwa?***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&lt;x&gt;120 12:8&lt;/x&gt; występuje określenie kapłana, ale nie występuje określenie głównego.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podatek, </w:t>
      </w:r>
      <w:r>
        <w:rPr>
          <w:rtl/>
        </w:rPr>
        <w:t>מַׂשְאַת</w:t>
      </w:r>
      <w:r>
        <w:rPr>
          <w:rtl w:val="0"/>
        </w:rPr>
        <w:t xml:space="preserve"> (mas‘at), lub: danina.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לְאֹהֶל הָעֵדּות מַׂשְאַת מֹׁשֶה עֶבֶד־יְהוָה וְהַּקָהָל לְיִׂשְרָאֵל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2024-04-30T17:37:26Z</dcterms:modified>
</cp:coreProperties>
</file>