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naradzie, Amazjasz, król Judy, wysłał do Joasza, syna Jehoachaza, syna Jehu, króla Izraela, takie wyzwanie: Chodź, spójrzmy sobie w twarze.*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spójrzmy sobie w twarze, </w:t>
      </w:r>
      <w:r>
        <w:rPr>
          <w:rtl/>
        </w:rPr>
        <w:t>פָנִים נִתְרָאֶה</w:t>
      </w:r>
      <w:r>
        <w:rPr>
          <w:rtl w:val="0"/>
        </w:rPr>
        <w:t xml:space="preserve"> , idiom: zmierzmy się w bitwie.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2024-05-04T06:44:24Z</dcterms:modified>
</cp:coreProperties>
</file>