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Uzjasza, który liczył wówczas szesnaście lat, i obwołał go królem zamiast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 wziął Uzjasza, który miał szesnaście lat, i ustanowił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Judzki wzięli Uzyjasza, który miał szesnaście lat, i postanowili go królem miasto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wszystek Judzki syna jego, Ozjasza, w szesnaście lat, postanowił królem miasto Amazjasza,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Judy wziął Ozjasza, który miał wtedy szesnaście lat, i uczynił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judzki wziął potem Uzzjasza, który miał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Ozjasza, który miał szesnaście lat, i ustanowił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wybrali Ozjasza mającego szesnaście lat i ustanowili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wszystek lud Judy wziął szesnastoletniego Ozeasza i wybrał go na króla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взяв Озію, і він шістнадцять літний, і поставили його царем замість Амасії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judzki wziął Uzjasza, który miał szesnaście lat i ustanowili go królem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Uzzjasza,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2024-04-28T05:34:36Z</dcterms:modified>
</cp:coreProperties>
</file>