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wojsko, wychodzące do walki w oddziałach, w liczbie odpowiadającej ich spisowi (sporządzonemu) przez pisarza Jejela i sekretarza Maasejasza, pod nadzorem* Chananiasza, jednego z książąt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ręką, pod.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2024-04-27T19:14:11Z</dcterms:modified>
</cp:coreProperties>
</file>