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ich wodzą pozostawały siły zbrojne (w liczbie) trzystu siedmiu tysięcy pięciuset doświadczonych w boju (i) w sile oręża, aby wesprzeć króla przeciwko wrogowi.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2024-04-28T00:03:24Z</dcterms:modified>
</cp:coreProperties>
</file>