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zapewnił im, całemu zastępowi, puklerze i dzidy, i hełmy, i pancerze, i łuki, i kamienie do proc,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2024-04-28T11:37:44Z</dcterms:modified>
</cp:coreProperties>
</file>