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za nim kapłan Azariasz, a z nim osiemdziesięciu kapłanów JAHWE, ludzi dzielnych,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za nim kapłan Azariasz wraz z osiemdziesięcioma dzielnymi kapłanami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 nim kapłan Azariasz, a z nim osiemdziesięciu kapłanów JAHWE, odważnych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 nim Azaryjasz kapłan, a z nim kapłanów Pańskich ośmdziesiąt,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tudzież za nim wszedł Azariasz kapłan i z nim kapłanów PANSKICH ośmdziesiąt, mężów barzo mocnych,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 nim kapłan Azariasz, a z nim osiemdziesięciu odważnych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poszedł kapłan Azariasz, a z nim osiemdziesięciu kapłanów Pana, ludzi śmiałych,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wszedł Azariasz, kapłan, a z nim kapłani JAHWE, osiemdziesięciu dzielnych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kapłan Azariasz z osiemdziesięcioma odważnymi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 nim kapłan Azarjahu, a z nim osiemdziesięciu kapłanów Jahwe, odważnych [mężów].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за ним Азарія священик і з ним вісімдесять господних священиків, сильні сини,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wszedł kapłan Azarja, zaś z nim osiemdziesięciu silnych mężów,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natychmiast wszedł kapłan Azariasz, a z nim kapłani JAHWE, osiemdziesięciu dzielnych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2024-04-28T04:20:59Z</dcterms:modified>
</cp:coreProperties>
</file>