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za nim kapłan Azariasz, a z nim osiemdziesięciu kapłanów JAHWE, ludzi dzielnych,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2024-04-28T06:20:11Z</dcterms:modified>
</cp:coreProperties>
</file>