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przeciwko królowi Uzjaszowi i powiedzieli do niego: Nie do ciebie, Uzjaszu, należy kadzić JAHWE, lecz do kapłanów, synów Aarona, którzy zostali poświęceni do kadzenia.* Wyjdź z miejsca świętego, sprzeniewierzyłeś się bowiem i nie przyniesie ci to chwały od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przeciwstawili się królowi Uzjaszowi. Nie do ciebie, Uzjaszu, należy składanie ofiar z kadzidła — powiedzieli. — Należy to do kapłanów, synów Aarona, którzy zostali w tym celu poświęceni. Wyjdź z miejsca świętego! Dopuściłeś się wiarołomstwa. Nie przysporzy ci to chwały u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sprzeciwili się królowi Uzjaszowi, i powiedzieli mu: Nie do ciebie, Uzjaszu, należy palenie kadzidła JAHWE, lecz do kapłanów, synów Aarona, którzy są poświęceni, aby palić kadzidło. Wyjdź ze świątyni. Zgrzeszyłeś bowiem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chwały od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przeciw Uzyjaszowi królowi, a mówili mu: Nie twoja to rzecz Uzyjaszu! kadzić Panu, ale kapłanów, synów Aaronowych, którzy są poświęceni, aby kadzili. Wynijdźże z świątnicy; albowiemeś wystąpił, a nie będzieć to ku sławie przed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się królowi, i rzekli: Nie twój to urząd, Ozjaszu, abyś palił kadzidło JAHWE, ale kapłanów, to jest synów Aaronowych, którzy są poświęceni ku takowej posłudze. Wynidź z świątnice, nie lekce poważaj, boć to nie będzie poczytano ku sławie od JAHWE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mu: Ozjaszu, nie do ciebie należy składanie ofiar kadzielnych Panu, lecz do kapłanów. Są oni synami Aarona, na to poświęconymi, aby składać ofiary kadzielne. Wyjdź z Miejsca Świętego, bo się sprzeniewierzyłeś i nie przyniesie ci to chwały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wystąpili przeciwko królowi Uzzjaszowi, mówiąc do niego: Nie twoja to rzecz, Uzzjaszu, składać ofiary z kadzidła Panu, rzecz to kapłanów, synów Aarona, którzy są poświęceni na to, by kadzić. Wyjdź z przybytku, gdyż dopuściłeś się zniewagi, a nie przyniesie ci to chwały przed Panem,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królowi Ozjaszowi i powiedzieli do niego: Nie ty, Ozjaszu, masz składać ofiarę kadzielną dla JAHWE, lecz kapłani, synowie Aarona, poświęceni do składania ofiary kadzielnej. Wyjdź z przybytku, ponieważ się sprzeniewierzyłeś i nie ma dla ciebie chwały od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Przeciwstawili się królowi, mówiąc: „Nie tobie, Ozjaszu, przysługuje palenie kadzidła przed JAHWE. Tylko kapłani, Aaronici, są wyświęceni, aby palić kadzidło. Wyjdź z miejsca świętego! Dopuściłeś się świętokradztwa i nie przysporzy ci to chwały u JAHWE,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 się oni królowi Ozeaszowi i rzekli do niego: - Nie twoją jest sprawą, Ozeaszu, palić kadzidło dla Jahwe. Należy to do kapłanów synów Aarona, bo oni na to są poświęceni, by [palili] kadzidło. Wyjdź z miejsca Świętego, popełniłeś bowiem przestępstwo, które nie przyniesie ci chwały wobec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проти царя Озії і сказали йому: Не тобі, Озіє, кадити Господеві, але лише священикам, освяченим синам Аарона (належиться) кадити. Вийди з святилища, бо ти відступив від Господа, і не буде тобі це на славу в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naprzeciw króla Uzjasza, i mu mówili: Uzjaszu! Nie twoim jest kadzić WIEKUISTEMU ale kapłanów, synów Ahrona, którzy są poświęceni, by kadzili. Wyjdź ze Świątyni, bowiem jesteś niewiernym; więc nie będzie ci to ku sławie u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wystąpili przeciw królowi Uzzjaszowi i powiedzieli do niego: ”Nie twoja to rzecz, Uzzjaszu, palić kadzidło JAHWE, lecz palenie kadzidła jest rzeczą kapłanów, synów Aarona,” uświęconych. Wyjdź z sanktuarium; postąpiłeś bowiem wiarołomnie i nie przysporzy ci to chwały ze strony JAHWE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30:7-8&lt;/x&gt;; &lt;x&gt;40 3:10&lt;/x&gt;; &lt;x&gt;120 15:32-38&lt;/x&gt;; &lt;x&gt;120 16:1-20&lt;/x&gt;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2024-04-27T16:34:31Z</dcterms:modified>
</cp:coreProperties>
</file>