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miał szesnaście lat, kiedy objął władzę, a panował w Jerozolimie pięćdziesiąt dwa lata. Jego matka miała na imię Jekolia* (i pochodziła)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Jekolia, </w:t>
      </w:r>
      <w:r>
        <w:rPr>
          <w:rtl/>
        </w:rPr>
        <w:t>יְכָלְיָה</w:t>
      </w:r>
      <w:r>
        <w:rPr>
          <w:rtl w:val="0"/>
        </w:rPr>
        <w:t xml:space="preserve"> lub </w:t>
      </w:r>
      <w:r>
        <w:rPr>
          <w:rtl/>
        </w:rPr>
        <w:t>יְכָלְיָהּו</w:t>
      </w:r>
      <w:r>
        <w:rPr>
          <w:rtl w:val="0"/>
        </w:rPr>
        <w:t xml:space="preserve"> , czyli: JHWH potrafi.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2024-04-28T12:56:37Z</dcterms:modified>
</cp:coreProperties>
</file>