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6"/>
        <w:gridCol w:w="1585"/>
        <w:gridCol w:w="6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dokładnie tak, jak czynił Amazjasz,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2024-04-28T16:38:55Z</dcterms:modified>
</cp:coreProperties>
</file>