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JAHWE, jego Bóg, wydał go w rękę króla Aramejczyków, (którzy) pobili go, uprowadzili mu bardzo wielu do niewoli i przyprowadzili (ich) do Damaszku.* (Achaz) został także wydany w rękę króla Izraela, który zadał mu wielką klęskę.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16:5-7&lt;/x&gt;; &lt;x&gt;290 7:1-6&lt;/x&gt;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2024-05-06T05:37:35Z</dcterms:modified>
</cp:coreProperties>
</file>