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Hemana Jechiel i Szimei, a z synów Jedutuna Szemajasz i Uzjel.*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3:30&lt;/x&gt;; &lt;x&gt;130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2024-05-06T03:38:47Z</dcterms:modified>
</cp:coreProperties>
</file>