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rozesłał (posłańców) po całym Izraelu i Judzie, a też napisał listy* do Efraima i Manassesa, by przyszli do domu JAHWE w Jerozolimie obchodzić Paschę dla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listy, </w:t>
      </w:r>
      <w:r>
        <w:rPr>
          <w:rtl/>
        </w:rPr>
        <w:t>אִּגְרֹות</w:t>
      </w:r>
      <w:r>
        <w:rPr>
          <w:rtl w:val="0"/>
        </w:rPr>
        <w:t xml:space="preserve"> (igrot), zapożyczenie z 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715 r., po upadku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2024-04-29T02:46:29Z</dcterms:modified>
</cp:coreProperties>
</file>