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ludzie z Aszera, z Manassesa i z Zebulona ukorzyli się i przyszli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2024-04-28T20:03:22Z</dcterms:modified>
</cp:coreProperties>
</file>