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(Najpierw ludzie) powstali i usunęli ołtarze, które były w Jerozolimie, usunęli wszystkie ołtarzyki kadzidlane i powrzucali je do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2024-04-29T05:00:07Z</dcterms:modified>
</cp:coreProperties>
</file>