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było w zgromadzeniu takich, którzy się nie poświęcili. Lewici zatem (czuwali) nad ubojem baranków paschalnych, aby poświęcić (je) JAHWE, w przypadku tych wszystkich, którzy nie byli czyści.*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było w zgromadzeniu takich, którzy się nie poświęcili. Dlatego właśnie, w przypadku tych wszystkich, którzy nie byli czyści, Lewici służyli przy uboju baranków paschalnych i przy poświęcaniu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zgromadzeniu,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nie poświęcili, dlatego Lewici ofiarowali baranki paschalne za każdego nieczystego, aby go poświęcić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takich było wiele w zgromadzeniu, którzy się byli nie poświęcili, przetoż Lewitowie ofiarowali ofiary święta przejścia za każdego nieczystego, aby był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wielka moc ludzi nie była poświęcona: i dlatego Lewitowie ofiarowali Fase tym, którzy nie mogli przyść do tego, aby poświęceni byli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ze zgromadzenia jeszcze się nie oczyściło, dlatego lewici sami składali w ofierze baranki paschalne za tych wszystkich, którzy nie byli czyści, aby móc je poświęcić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było w zgromadzeniu takich, którzy się nie poświęcili, Lewici więc dokonywali uboju baranków paschalnych za tych wszystkich, którzy nie byli czyści, by je poświęcić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zgromadzeniu było wielu, którzy się nie uświęcili, więc lewici byli przy uboju ofiary paschalnej za każdego nieczystego, aby móc poświęcić to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ludzi nie było rytualnie czystych, lewici w ich imieniu składali ofiary z baranków paschalnych, aby je poświęcić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w zgromadzeniu wielu było ludzi, którzy się jeszcze nie oczyścili, lewici musieli sami składać ofiarę paschalną za tych, którzy nie byli czystymi, aby ich poświęcić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з збору не очистилося, і Левіти жертвували пасху кожному, що не міг очиститися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zgromadzeniu było wielu, którzy się nie poświęcili, dlatego Lewici składali ofiary Paschy za każdego nieczystego, aby był poświęcony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było w zborze takich, którzy się nie uświęcili; i Lewici sprawowali pieczę nad zarzynaniem ofiar paschalnych dla wszystkich, którzy nie byli czyści, by ich uświęcić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12:3-6&lt;/x&gt;; &lt;x&gt;40 9:12-13&lt;/x&gt;; &lt;x&gt;50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2024-04-28T18:57:19Z</dcterms:modified>
</cp:coreProperties>
</file>