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było w zgromadzeniu takich, którzy się nie poświęcili. Lewici zatem (czuwali) nad ubojem baranków paschalnych, aby poświęcić (je) JAHWE, w przypadku tych wszystkich, którzy nie byli czyści.*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12:3-6&lt;/x&gt;; &lt;x&gt;40 9:12-13&lt;/x&gt;; &lt;x&gt;50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2024-04-29T03:59:22Z</dcterms:modified>
</cp:coreProperties>
</file>