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skierował ku szukaniu Twojej woli, JAHWE, Boga swoich ojców, lecz nie jest tak czysty, jak to powinno być w przypadku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przygotował swoje serce, aby szukać Boga, JAHWE Boga swoich ojców,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 oczyszczony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zgotował wszystko serce swe, aby szukał Boga, Pana Boga ojców swoich, choćby oczyszczony nie był według oczyszczenia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we wszytkim sercu szukają JAHWE Boga ojców swoich, a nie poczyta im, że nie do końca są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szczerym sercem szukali Pana, Boga swych ojców, choć nie odznaczali się czystością wymaganą do [spożywania]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skłania do szukania Boga, Pana, Boga swoich ojców, choć nie jest tak czysty, jak należy, aby obcować z tym,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zdecydowanie poszukiwał Boga – JAHWE, Boga swoich ojców, choć nie jest czysty do sprawowania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- choć nie są czyści, aby pełnić święte czynności - szczerym sercem szukają Boga, JAHWE, który jest Bogiem ich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całym sercem szukają Boga Jahwe, Boga ojców swoich, choćby nawet nie mieli czystości wymaganej przy świętych obrzędach.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серце, що щиро шукає Господа Бога їхніх батьків і не за чистотою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ugruntował całe swe serce, by szukać Boga, WIEKUISTEGO, Boga swych przodków, choćby nie był w zgodzie z oczyszczeniem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przygotował swe serce, by szukać prawdziwego Boga, JAHWE, Boga swych praojców, chociaż bez oczyszczenia się do tego, co święte”.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2024-04-28T23:50:24Z</dcterms:modified>
</cp:coreProperties>
</file>