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swoje serce nastawił na szukanie (woli) Boga, JAHWE, Boga swoich ojców, ale nie jest tak czysty, jak (powinien) być (każdy) poświęcony.*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15:22&lt;/x&gt;; &lt;x&gt;350 6:6&lt;/x&gt;; &lt;x&gt;400 6:6-8&lt;/x&gt;; 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2024-04-29T04:24:31Z</dcterms:modified>
</cp:coreProperties>
</file>