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5"/>
        <w:gridCol w:w="1341"/>
        <w:gridCol w:w="6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Uradził przy tym król i jego książęta oraz całe zgromadzenie w Jerozolimie, że tę Paschę urządzą w drugim miesiącu.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2024-04-29T01:09:33Z</dcterms:modified>
</cp:coreProperties>
</file>