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Hiskiasza – i uzdrowił*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Hiskiasza — i przywrócił ludowi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Ezechiasza, i uzdrowił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Ezechyjasza, i 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wysłuchał JAHWE i ubłagan jest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wysłuchał Ezechiasza i przebaczył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Hiskiasza i 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usłuchał Ezechiasza i uzdrowił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modlitwy Ezechiasza i przebaczył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Ezechiasza i 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вислухав Езекію і оздоровив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wysłuchał Chiskjasza oraz zachował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wysłuchał Ezechiasza i uzdrowił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uzdrowił, </w:t>
      </w:r>
      <w:r>
        <w:rPr>
          <w:rtl/>
        </w:rPr>
        <w:t>רָפָא</w:t>
      </w:r>
      <w:r>
        <w:rPr>
          <w:rtl w:val="0"/>
        </w:rPr>
        <w:t xml:space="preserve"> , lub: zachował.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41:4&lt;/x&gt;; &lt;x&gt;300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2024-04-29T02:00:16Z</dcterms:modified>
</cp:coreProperties>
</file>