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też przemówił do serca wszystkim Lewitom, którzy wykazywali się dobrą znajomością (służby na rzecz) JAHWE. Spożywali więc świąteczną (ofiarę) przez siedem dni, składając rzeźne ofiary pokoju i dziękując JAHWE, Bogu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2024-04-29T02:38:53Z</dcterms:modified>
</cp:coreProperties>
</file>